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D" w:rsidRDefault="00DF72D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DF72DD" w:rsidRPr="00DF72DD">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D" w:rsidRDefault="00DF72D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DF72DD" w:rsidP="00F23461">
          <w:bookmarkStart w:id="0" w:name="_GoBack"/>
          <w:r>
            <w:rPr>
              <w:noProof/>
              <w:lang w:eastAsia="nl-BE"/>
            </w:rPr>
            <w:drawing>
              <wp:inline distT="0" distB="0" distL="0" distR="0" wp14:anchorId="357999B2" wp14:editId="150A0FAB">
                <wp:extent cx="2163600" cy="1389600"/>
                <wp:effectExtent l="0" t="0" r="8255"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96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DF72D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2303-94A4-4A94-ABC1-93CC8307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2023-11-16T08:12:00Z</dcterms:modified>
</cp:coreProperties>
</file>